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2-15-1902/2024</w:t>
      </w:r>
    </w:p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 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0036-01-2023-005969-48</w:t>
      </w:r>
    </w:p>
    <w:p>
      <w:pPr>
        <w:keepNext/>
        <w:spacing w:before="0" w:after="0"/>
        <w:rPr>
          <w:sz w:val="27"/>
          <w:szCs w:val="27"/>
        </w:rPr>
      </w:pP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Гришман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Мельник Анастасии Евгеньевны, действующей в интересах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 Насибову </w:t>
      </w:r>
      <w:r>
        <w:rPr>
          <w:rFonts w:ascii="Times New Roman" w:eastAsia="Times New Roman" w:hAnsi="Times New Roman" w:cs="Times New Roman"/>
          <w:sz w:val="28"/>
          <w:szCs w:val="28"/>
        </w:rPr>
        <w:t>Исмеилу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пользование чужими денежными средствами,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Мельник Анастасии Евгеньевны, действующей в интересах </w:t>
      </w:r>
      <w:r>
        <w:rPr>
          <w:rStyle w:val="cat-UserDefinedgrp-2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 Насибову </w:t>
      </w:r>
      <w:r>
        <w:rPr>
          <w:rFonts w:ascii="Times New Roman" w:eastAsia="Times New Roman" w:hAnsi="Times New Roman" w:cs="Times New Roman"/>
          <w:sz w:val="28"/>
          <w:szCs w:val="28"/>
        </w:rPr>
        <w:t>Исмеилу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пользование чужими денежными средствами,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- удовлетворить.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Насибова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Исмеила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Мельник Анастасии Евгеньевны, </w:t>
      </w:r>
      <w:r>
        <w:rPr>
          <w:rStyle w:val="cat-PassportDatagrp-21rplc-2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действующей в интересах </w:t>
      </w:r>
      <w:r>
        <w:rPr>
          <w:rStyle w:val="cat-UserDefinedgrp-27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6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свидетельство о рождении серии </w:t>
      </w:r>
      <w:r>
        <w:rPr>
          <w:rStyle w:val="cat-UserDefinedgrp-25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за пользование чужими денежными средствами за период с 26.05.2021 года по 17.05.2023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34 493 рубля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услуг представителя в размере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 00 копеек, всего взыскать 49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493 (сорок девять тысяч четыреста девяносто три) рубля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Насибова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Исмеила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3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местного бюджета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пошлину в размере 1 235 рублей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16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3371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PassportDatagrp-20rplc-17">
    <w:name w:val="cat-PassportData grp-20 rplc-17"/>
    <w:basedOn w:val="DefaultParagraphFont"/>
  </w:style>
  <w:style w:type="character" w:customStyle="1" w:styleId="cat-PassportDatagrp-21rplc-20">
    <w:name w:val="cat-PassportData grp-21 rplc-20"/>
    <w:basedOn w:val="DefaultParagraphFont"/>
  </w:style>
  <w:style w:type="character" w:customStyle="1" w:styleId="cat-UserDefinedgrp-27rplc-21">
    <w:name w:val="cat-UserDefined grp-27 rplc-21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5rplc-24">
    <w:name w:val="cat-UserDefined grp-25 rplc-24"/>
    <w:basedOn w:val="DefaultParagraphFont"/>
  </w:style>
  <w:style w:type="character" w:customStyle="1" w:styleId="cat-PassportDatagrp-20rplc-30">
    <w:name w:val="cat-PassportData grp-2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0B4F-7ECA-40E2-AA11-CBBBE997EA5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